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7F752A94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BF0A3F">
        <w:t>апрель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67EBC6F4" w:rsidR="001C33B7" w:rsidRPr="00795541" w:rsidRDefault="00BF0A3F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60DFD90" w:rsidR="001C33B7" w:rsidRPr="00775FB4" w:rsidRDefault="00BF0A3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24B108D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6AD9CFD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D6C712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60BA7222" w:rsidR="001C33B7" w:rsidRPr="00F518DD" w:rsidRDefault="00BF0A3F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A266DBB" w:rsidR="001C33B7" w:rsidRPr="00911555" w:rsidRDefault="00BF0A3F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162D184A" w:rsidR="001C33B7" w:rsidRPr="009F5CFE" w:rsidRDefault="009F5CFE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49BC878E" w:rsidR="001C33B7" w:rsidRPr="009F5CFE" w:rsidRDefault="009F5CFE" w:rsidP="00F518DD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05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11CAFE72" w:rsidR="001C33B7" w:rsidRPr="00F518DD" w:rsidRDefault="00BF0A3F" w:rsidP="00204F8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38451B7E" w:rsidR="001C33B7" w:rsidRPr="00F518DD" w:rsidRDefault="00BF0A3F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3D50DF9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629F0649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600DCE3F" w:rsidR="001C33B7" w:rsidRPr="00F518DD" w:rsidRDefault="00BF0A3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3100A2B" w:rsidR="001C33B7" w:rsidRPr="00F518DD" w:rsidRDefault="00BF0A3F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3B1ECBD0" w:rsidR="001C33B7" w:rsidRPr="009F5CFE" w:rsidRDefault="009F5CF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2D19D1C8" w:rsidR="00683A7D" w:rsidRPr="00911555" w:rsidRDefault="009F5CFE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87,05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93DD2"/>
    <w:rsid w:val="001B45E0"/>
    <w:rsid w:val="001B75BC"/>
    <w:rsid w:val="001C33B7"/>
    <w:rsid w:val="00204F8F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6430D"/>
    <w:rsid w:val="009A5CE5"/>
    <w:rsid w:val="009B6D03"/>
    <w:rsid w:val="009F5CFE"/>
    <w:rsid w:val="00AB2099"/>
    <w:rsid w:val="00AB798F"/>
    <w:rsid w:val="00AD385A"/>
    <w:rsid w:val="00AD6604"/>
    <w:rsid w:val="00AF207C"/>
    <w:rsid w:val="00AF4961"/>
    <w:rsid w:val="00B05DB5"/>
    <w:rsid w:val="00B677CB"/>
    <w:rsid w:val="00B67938"/>
    <w:rsid w:val="00BB52E6"/>
    <w:rsid w:val="00BF0A3F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A1099"/>
    <w:rsid w:val="00DE376B"/>
    <w:rsid w:val="00DE4EEA"/>
    <w:rsid w:val="00E001B8"/>
    <w:rsid w:val="00E00C90"/>
    <w:rsid w:val="00E90B35"/>
    <w:rsid w:val="00E94508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63</cp:revision>
  <cp:lastPrinted>2021-12-09T09:50:00Z</cp:lastPrinted>
  <dcterms:created xsi:type="dcterms:W3CDTF">2019-04-29T05:08:00Z</dcterms:created>
  <dcterms:modified xsi:type="dcterms:W3CDTF">2022-05-11T05:54:00Z</dcterms:modified>
</cp:coreProperties>
</file>